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0E" w:rsidRDefault="0083140E" w:rsidP="0003619D">
      <w:pPr>
        <w:ind w:hanging="284"/>
        <w:jc w:val="center"/>
        <w:rPr>
          <w:bCs/>
          <w:sz w:val="20"/>
          <w:u w:val="single"/>
        </w:rPr>
      </w:pPr>
      <w:r w:rsidRPr="003E6EE9">
        <w:rPr>
          <w:bCs/>
          <w:sz w:val="20"/>
          <w:u w:val="single"/>
        </w:rPr>
        <w:t>RELATÓRIO DE ATIVIDADES</w:t>
      </w:r>
    </w:p>
    <w:p w:rsidR="0083140E" w:rsidRPr="00B4124A" w:rsidRDefault="0083140E" w:rsidP="0083140E">
      <w:pPr>
        <w:jc w:val="center"/>
        <w:rPr>
          <w:sz w:val="16"/>
          <w:szCs w:val="16"/>
        </w:rPr>
      </w:pPr>
    </w:p>
    <w:p w:rsidR="0083140E" w:rsidRPr="00584D3A" w:rsidRDefault="0083140E" w:rsidP="00584D3A">
      <w:pPr>
        <w:pStyle w:val="Corpodetexto"/>
        <w:spacing w:line="276" w:lineRule="auto"/>
        <w:ind w:left="-142" w:right="-143" w:firstLine="850"/>
        <w:jc w:val="both"/>
        <w:rPr>
          <w:b w:val="0"/>
          <w:sz w:val="20"/>
        </w:rPr>
      </w:pPr>
      <w:r w:rsidRPr="00584D3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508635</wp:posOffset>
                </wp:positionV>
                <wp:extent cx="6105525" cy="266700"/>
                <wp:effectExtent l="0" t="0" r="47625" b="571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619D" w:rsidRPr="00A338CB" w:rsidRDefault="0003619D" w:rsidP="0083140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338CB">
                              <w:rPr>
                                <w:sz w:val="16"/>
                                <w:szCs w:val="16"/>
                              </w:rPr>
                              <w:t>DADOS PESSOAIS DO ESTAGIÁRIO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5.65pt;margin-top:40.05pt;width:48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03619D" w:rsidRPr="00A338CB" w:rsidRDefault="0003619D" w:rsidP="0083140E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A338CB">
                        <w:rPr>
                          <w:sz w:val="16"/>
                          <w:szCs w:val="16"/>
                        </w:rPr>
                        <w:t>DADOS PESSOAIS DO ESTAGIÁRIO</w:t>
                      </w:r>
                    </w:p>
                  </w:txbxContent>
                </v:textbox>
              </v:shape>
            </w:pict>
          </mc:Fallback>
        </mc:AlternateContent>
      </w:r>
      <w:r w:rsidRPr="00584D3A">
        <w:rPr>
          <w:b w:val="0"/>
          <w:sz w:val="20"/>
        </w:rPr>
        <w:t xml:space="preserve">Este relatório integra o processo de acompanhamento de estágio e deve ser preenchido e assinado pelo estagiário e pelo supervisor. </w:t>
      </w:r>
      <w:r w:rsidR="004408A3" w:rsidRPr="00584D3A">
        <w:rPr>
          <w:b w:val="0"/>
          <w:sz w:val="20"/>
        </w:rPr>
        <w:t>Após</w:t>
      </w:r>
      <w:r w:rsidR="00584D3A">
        <w:rPr>
          <w:b w:val="0"/>
          <w:sz w:val="20"/>
        </w:rPr>
        <w:t>,</w:t>
      </w:r>
      <w:r w:rsidR="004408A3" w:rsidRPr="00584D3A">
        <w:rPr>
          <w:b w:val="0"/>
          <w:sz w:val="20"/>
        </w:rPr>
        <w:t xml:space="preserve"> o</w:t>
      </w:r>
      <w:r w:rsidRPr="00584D3A">
        <w:rPr>
          <w:b w:val="0"/>
          <w:sz w:val="20"/>
        </w:rPr>
        <w:t xml:space="preserve"> </w:t>
      </w:r>
      <w:r w:rsidRPr="000C28F0">
        <w:rPr>
          <w:sz w:val="20"/>
        </w:rPr>
        <w:t>Núcleo de Apoio ao Estudante</w:t>
      </w:r>
      <w:r w:rsidRPr="00584D3A">
        <w:rPr>
          <w:b w:val="0"/>
          <w:sz w:val="20"/>
        </w:rPr>
        <w:t xml:space="preserve"> encaminhará ao professor orientador para assinatura.</w:t>
      </w:r>
    </w:p>
    <w:p w:rsidR="0083140E" w:rsidRPr="00BA74ED" w:rsidRDefault="0083140E" w:rsidP="0083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b w:val="0"/>
          <w:sz w:val="20"/>
        </w:rPr>
      </w:pPr>
    </w:p>
    <w:p w:rsidR="00D709EF" w:rsidRDefault="00D709EF" w:rsidP="0083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b w:val="0"/>
          <w:sz w:val="20"/>
        </w:rPr>
      </w:pPr>
    </w:p>
    <w:p w:rsidR="00D709EF" w:rsidRDefault="00D709EF" w:rsidP="0083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b w:val="0"/>
          <w:sz w:val="20"/>
        </w:rPr>
      </w:pPr>
    </w:p>
    <w:p w:rsidR="0083140E" w:rsidRDefault="0083140E" w:rsidP="0083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b w:val="0"/>
          <w:sz w:val="20"/>
        </w:rPr>
      </w:pPr>
      <w:r w:rsidRPr="00BA74ED">
        <w:rPr>
          <w:b w:val="0"/>
          <w:sz w:val="20"/>
        </w:rPr>
        <w:t>Nome:</w:t>
      </w:r>
      <w:r w:rsidR="00E03A29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____________________________________________________</w:t>
      </w:r>
      <w:r w:rsidR="00E03A29">
        <w:rPr>
          <w:b w:val="0"/>
          <w:sz w:val="20"/>
        </w:rPr>
        <w:t>_</w:t>
      </w:r>
      <w:r>
        <w:rPr>
          <w:b w:val="0"/>
          <w:sz w:val="20"/>
        </w:rPr>
        <w:t>___________</w:t>
      </w:r>
      <w:r w:rsidR="00441214">
        <w:rPr>
          <w:b w:val="0"/>
          <w:sz w:val="20"/>
        </w:rPr>
        <w:t>________</w:t>
      </w:r>
      <w:r>
        <w:rPr>
          <w:b w:val="0"/>
          <w:sz w:val="20"/>
        </w:rPr>
        <w:t>______</w:t>
      </w:r>
    </w:p>
    <w:p w:rsidR="0083140E" w:rsidRDefault="0083140E" w:rsidP="0083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 w:val="0"/>
          <w:sz w:val="20"/>
        </w:rPr>
      </w:pPr>
    </w:p>
    <w:p w:rsidR="0083140E" w:rsidRDefault="0083140E" w:rsidP="0083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 w:val="0"/>
          <w:sz w:val="20"/>
        </w:rPr>
      </w:pPr>
      <w:r>
        <w:rPr>
          <w:b w:val="0"/>
          <w:sz w:val="20"/>
        </w:rPr>
        <w:t>Código de matrícula:</w:t>
      </w:r>
      <w:r w:rsidR="00E03A29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_______________________</w:t>
      </w:r>
      <w:r w:rsidR="00E03A29">
        <w:rPr>
          <w:b w:val="0"/>
          <w:sz w:val="20"/>
        </w:rPr>
        <w:t xml:space="preserve"> </w:t>
      </w:r>
      <w:r>
        <w:rPr>
          <w:b w:val="0"/>
          <w:sz w:val="20"/>
        </w:rPr>
        <w:t>Curso:</w:t>
      </w:r>
      <w:r w:rsidR="00E03A29">
        <w:rPr>
          <w:b w:val="0"/>
          <w:sz w:val="20"/>
        </w:rPr>
        <w:t xml:space="preserve"> </w:t>
      </w:r>
      <w:r>
        <w:rPr>
          <w:b w:val="0"/>
          <w:sz w:val="20"/>
        </w:rPr>
        <w:t>__</w:t>
      </w:r>
      <w:r w:rsidR="00441214">
        <w:rPr>
          <w:b w:val="0"/>
          <w:sz w:val="20"/>
        </w:rPr>
        <w:t>___________</w:t>
      </w:r>
      <w:r w:rsidR="0086611E">
        <w:rPr>
          <w:b w:val="0"/>
          <w:sz w:val="20"/>
        </w:rPr>
        <w:t>_</w:t>
      </w:r>
      <w:r w:rsidR="00441214">
        <w:rPr>
          <w:b w:val="0"/>
          <w:sz w:val="20"/>
        </w:rPr>
        <w:t>____________</w:t>
      </w:r>
      <w:r>
        <w:rPr>
          <w:b w:val="0"/>
          <w:sz w:val="20"/>
        </w:rPr>
        <w:t>___</w:t>
      </w:r>
      <w:r w:rsidR="00441214">
        <w:rPr>
          <w:b w:val="0"/>
          <w:sz w:val="20"/>
        </w:rPr>
        <w:t>_</w:t>
      </w:r>
      <w:r>
        <w:rPr>
          <w:b w:val="0"/>
          <w:sz w:val="20"/>
        </w:rPr>
        <w:t>_______</w:t>
      </w:r>
    </w:p>
    <w:p w:rsidR="0083140E" w:rsidRPr="00BA74ED" w:rsidRDefault="0083140E" w:rsidP="0083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 w:val="0"/>
          <w:sz w:val="20"/>
        </w:rPr>
      </w:pPr>
    </w:p>
    <w:p w:rsidR="0083140E" w:rsidRPr="00BA74ED" w:rsidRDefault="0083140E" w:rsidP="0083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 w:val="0"/>
          <w:sz w:val="20"/>
        </w:rPr>
      </w:pPr>
      <w:r>
        <w:rPr>
          <w:b w:val="0"/>
          <w:sz w:val="20"/>
        </w:rPr>
        <w:t>Série/Ano/</w:t>
      </w:r>
      <w:r w:rsidRPr="00BA74ED">
        <w:rPr>
          <w:b w:val="0"/>
          <w:sz w:val="20"/>
        </w:rPr>
        <w:t>Semestre:</w:t>
      </w:r>
      <w:r w:rsidR="00E03A29">
        <w:rPr>
          <w:b w:val="0"/>
          <w:sz w:val="20"/>
        </w:rPr>
        <w:t xml:space="preserve"> _</w:t>
      </w:r>
      <w:r>
        <w:rPr>
          <w:b w:val="0"/>
          <w:sz w:val="20"/>
        </w:rPr>
        <w:t>_______________________</w:t>
      </w:r>
      <w:r w:rsidR="00441214">
        <w:rPr>
          <w:b w:val="0"/>
          <w:sz w:val="20"/>
        </w:rPr>
        <w:t>_______</w:t>
      </w:r>
      <w:r>
        <w:rPr>
          <w:b w:val="0"/>
          <w:sz w:val="20"/>
        </w:rPr>
        <w:t>_____________________________</w:t>
      </w:r>
      <w:r w:rsidR="00441214">
        <w:rPr>
          <w:b w:val="0"/>
          <w:sz w:val="20"/>
        </w:rPr>
        <w:t>_</w:t>
      </w:r>
      <w:r>
        <w:rPr>
          <w:b w:val="0"/>
          <w:sz w:val="20"/>
        </w:rPr>
        <w:t>______</w:t>
      </w:r>
    </w:p>
    <w:p w:rsidR="0083140E" w:rsidRPr="00BA74ED" w:rsidRDefault="0083140E" w:rsidP="0083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 w:val="0"/>
          <w:sz w:val="20"/>
        </w:rPr>
      </w:pPr>
    </w:p>
    <w:p w:rsidR="0083140E" w:rsidRDefault="0083140E" w:rsidP="0083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 w:val="0"/>
          <w:sz w:val="20"/>
        </w:rPr>
      </w:pPr>
      <w:r w:rsidRPr="00BA74ED">
        <w:rPr>
          <w:b w:val="0"/>
          <w:sz w:val="20"/>
        </w:rPr>
        <w:t xml:space="preserve">Nível: </w:t>
      </w:r>
      <w:proofErr w:type="gramStart"/>
      <w:r w:rsidRPr="00BA74ED">
        <w:rPr>
          <w:b w:val="0"/>
          <w:sz w:val="20"/>
        </w:rPr>
        <w:t>(  )</w:t>
      </w:r>
      <w:proofErr w:type="gramEnd"/>
      <w:r w:rsidRPr="00BA74ED">
        <w:rPr>
          <w:b w:val="0"/>
          <w:sz w:val="20"/>
        </w:rPr>
        <w:t xml:space="preserve"> Médio</w:t>
      </w:r>
      <w:r>
        <w:rPr>
          <w:b w:val="0"/>
          <w:sz w:val="20"/>
        </w:rPr>
        <w:t xml:space="preserve">   (  </w:t>
      </w:r>
      <w:r w:rsidRPr="00BA74ED">
        <w:rPr>
          <w:b w:val="0"/>
          <w:sz w:val="20"/>
        </w:rPr>
        <w:t xml:space="preserve">) Superior        </w:t>
      </w:r>
      <w:r w:rsidR="00441214">
        <w:rPr>
          <w:b w:val="0"/>
          <w:sz w:val="20"/>
        </w:rPr>
        <w:t xml:space="preserve">        </w:t>
      </w:r>
      <w:r>
        <w:rPr>
          <w:b w:val="0"/>
          <w:sz w:val="20"/>
        </w:rPr>
        <w:t>Turno matriculado</w:t>
      </w:r>
      <w:r w:rsidRPr="00BA74ED">
        <w:rPr>
          <w:b w:val="0"/>
          <w:sz w:val="20"/>
        </w:rPr>
        <w:t>:</w:t>
      </w:r>
      <w:r w:rsidR="00441214">
        <w:rPr>
          <w:b w:val="0"/>
          <w:sz w:val="20"/>
        </w:rPr>
        <w:t xml:space="preserve"> </w:t>
      </w:r>
      <w:r w:rsidRPr="00BA74ED">
        <w:rPr>
          <w:b w:val="0"/>
          <w:sz w:val="20"/>
        </w:rPr>
        <w:t xml:space="preserve"> (  ) Manhã</w:t>
      </w:r>
      <w:r w:rsidR="0044121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="0044121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Pr="00BA74ED">
        <w:rPr>
          <w:b w:val="0"/>
          <w:sz w:val="20"/>
        </w:rPr>
        <w:t xml:space="preserve">( </w:t>
      </w:r>
      <w:r>
        <w:rPr>
          <w:b w:val="0"/>
          <w:sz w:val="20"/>
        </w:rPr>
        <w:t xml:space="preserve"> </w:t>
      </w:r>
      <w:r w:rsidRPr="00BA74ED">
        <w:rPr>
          <w:b w:val="0"/>
          <w:sz w:val="20"/>
        </w:rPr>
        <w:t>) Tarde</w:t>
      </w:r>
      <w:r w:rsidR="0044121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="00441214">
        <w:rPr>
          <w:b w:val="0"/>
          <w:sz w:val="20"/>
        </w:rPr>
        <w:t xml:space="preserve"> </w:t>
      </w:r>
      <w:r>
        <w:rPr>
          <w:b w:val="0"/>
          <w:sz w:val="20"/>
        </w:rPr>
        <w:t>(</w:t>
      </w:r>
      <w:r w:rsidR="00441214">
        <w:rPr>
          <w:b w:val="0"/>
          <w:sz w:val="20"/>
        </w:rPr>
        <w:t xml:space="preserve"> </w:t>
      </w:r>
      <w:r w:rsidRPr="00BA74ED">
        <w:rPr>
          <w:b w:val="0"/>
          <w:sz w:val="20"/>
        </w:rPr>
        <w:t xml:space="preserve"> ) Noite</w:t>
      </w:r>
      <w:r w:rsidR="00441214">
        <w:rPr>
          <w:b w:val="0"/>
          <w:sz w:val="20"/>
        </w:rPr>
        <w:t xml:space="preserve">   (  ) Digital</w:t>
      </w:r>
    </w:p>
    <w:p w:rsidR="0083140E" w:rsidRDefault="0083140E" w:rsidP="0083140E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-90805</wp:posOffset>
                </wp:positionH>
                <wp:positionV relativeFrom="paragraph">
                  <wp:posOffset>109855</wp:posOffset>
                </wp:positionV>
                <wp:extent cx="6115050" cy="243840"/>
                <wp:effectExtent l="0" t="0" r="38100" b="609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43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619D" w:rsidRPr="00A338CB" w:rsidRDefault="0003619D" w:rsidP="0083140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338CB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ADOS DO ESTÁ</w:t>
                            </w:r>
                            <w:r w:rsidRPr="00A338CB">
                              <w:rPr>
                                <w:sz w:val="16"/>
                                <w:szCs w:val="16"/>
                              </w:rPr>
                              <w:t>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-7.15pt;margin-top:8.65pt;width:481.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03619D" w:rsidRPr="00A338CB" w:rsidRDefault="0003619D" w:rsidP="0083140E">
                      <w:pPr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 w:rsidRPr="00A338CB">
                        <w:rPr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ADOS DO ESTÁ</w:t>
                      </w:r>
                      <w:r w:rsidRPr="00A338CB">
                        <w:rPr>
                          <w:sz w:val="16"/>
                          <w:szCs w:val="16"/>
                        </w:rPr>
                        <w:t>GIO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140E" w:rsidRDefault="0083140E" w:rsidP="0083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</w:p>
    <w:p w:rsidR="0083140E" w:rsidRDefault="0083140E" w:rsidP="00831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</w:p>
    <w:p w:rsidR="00D709EF" w:rsidRDefault="00D709EF" w:rsidP="00E03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</w:p>
    <w:p w:rsidR="0083140E" w:rsidRDefault="0083140E" w:rsidP="00E03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  <w:r w:rsidRPr="00BA74ED">
        <w:rPr>
          <w:b w:val="0"/>
          <w:sz w:val="20"/>
        </w:rPr>
        <w:t>Empresa:</w:t>
      </w:r>
      <w:r w:rsidR="00E03A29">
        <w:rPr>
          <w:b w:val="0"/>
          <w:sz w:val="20"/>
        </w:rPr>
        <w:t xml:space="preserve"> </w:t>
      </w:r>
      <w:r>
        <w:rPr>
          <w:b w:val="0"/>
          <w:sz w:val="20"/>
        </w:rPr>
        <w:t>______</w:t>
      </w:r>
      <w:r w:rsidR="00441214">
        <w:rPr>
          <w:b w:val="0"/>
          <w:sz w:val="20"/>
        </w:rPr>
        <w:t>________</w:t>
      </w:r>
      <w:r>
        <w:rPr>
          <w:b w:val="0"/>
          <w:sz w:val="20"/>
        </w:rPr>
        <w:t>_____________________________________________________________</w:t>
      </w:r>
    </w:p>
    <w:p w:rsidR="0083140E" w:rsidRPr="00BA74ED" w:rsidRDefault="0083140E" w:rsidP="00E03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</w:p>
    <w:p w:rsidR="0083140E" w:rsidRPr="00BA74ED" w:rsidRDefault="0083140E" w:rsidP="00E03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  <w:r w:rsidRPr="00BA74ED">
        <w:rPr>
          <w:b w:val="0"/>
          <w:sz w:val="20"/>
        </w:rPr>
        <w:t>Setor/Área de</w:t>
      </w:r>
      <w:r>
        <w:rPr>
          <w:b w:val="0"/>
          <w:sz w:val="20"/>
        </w:rPr>
        <w:t xml:space="preserve"> </w:t>
      </w:r>
      <w:r w:rsidRPr="00BA74ED">
        <w:rPr>
          <w:b w:val="0"/>
          <w:sz w:val="20"/>
        </w:rPr>
        <w:t>Estágio:</w:t>
      </w:r>
      <w:r w:rsidR="00E03A29">
        <w:rPr>
          <w:b w:val="0"/>
          <w:sz w:val="20"/>
        </w:rPr>
        <w:t xml:space="preserve"> </w:t>
      </w:r>
      <w:r>
        <w:rPr>
          <w:b w:val="0"/>
          <w:sz w:val="20"/>
        </w:rPr>
        <w:t>______________________________________________</w:t>
      </w:r>
      <w:r w:rsidR="00441214">
        <w:rPr>
          <w:b w:val="0"/>
          <w:sz w:val="20"/>
        </w:rPr>
        <w:t>____</w:t>
      </w:r>
      <w:r w:rsidR="00E03A29">
        <w:rPr>
          <w:b w:val="0"/>
          <w:sz w:val="20"/>
        </w:rPr>
        <w:t>_</w:t>
      </w:r>
      <w:r w:rsidR="00441214">
        <w:rPr>
          <w:b w:val="0"/>
          <w:sz w:val="20"/>
        </w:rPr>
        <w:t>___</w:t>
      </w:r>
      <w:r>
        <w:rPr>
          <w:b w:val="0"/>
          <w:sz w:val="20"/>
        </w:rPr>
        <w:t>___________</w:t>
      </w:r>
    </w:p>
    <w:p w:rsidR="0083140E" w:rsidRPr="00BA74ED" w:rsidRDefault="0083140E" w:rsidP="00E03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</w:p>
    <w:p w:rsidR="0083140E" w:rsidRDefault="0083140E" w:rsidP="00E03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  <w:r>
        <w:rPr>
          <w:b w:val="0"/>
          <w:sz w:val="20"/>
        </w:rPr>
        <w:t xml:space="preserve">Nome do </w:t>
      </w:r>
      <w:r w:rsidRPr="00BA74ED">
        <w:rPr>
          <w:b w:val="0"/>
          <w:sz w:val="20"/>
        </w:rPr>
        <w:t>Supervisor</w:t>
      </w:r>
      <w:r>
        <w:rPr>
          <w:b w:val="0"/>
          <w:sz w:val="20"/>
        </w:rPr>
        <w:t>:</w:t>
      </w:r>
      <w:r w:rsidR="00E03A29">
        <w:rPr>
          <w:b w:val="0"/>
          <w:sz w:val="20"/>
        </w:rPr>
        <w:t xml:space="preserve"> </w:t>
      </w:r>
      <w:r>
        <w:rPr>
          <w:b w:val="0"/>
          <w:sz w:val="20"/>
        </w:rPr>
        <w:t>_________________</w:t>
      </w:r>
      <w:r w:rsidR="00441214">
        <w:rPr>
          <w:b w:val="0"/>
          <w:sz w:val="20"/>
        </w:rPr>
        <w:t>________</w:t>
      </w:r>
      <w:r>
        <w:rPr>
          <w:b w:val="0"/>
          <w:sz w:val="20"/>
        </w:rPr>
        <w:t>______</w:t>
      </w:r>
      <w:r w:rsidRPr="00BA74ED">
        <w:rPr>
          <w:b w:val="0"/>
          <w:sz w:val="20"/>
        </w:rPr>
        <w:t>Cargo</w:t>
      </w:r>
      <w:r>
        <w:rPr>
          <w:b w:val="0"/>
          <w:sz w:val="20"/>
        </w:rPr>
        <w:t>:</w:t>
      </w:r>
      <w:r w:rsidR="00E03A29">
        <w:rPr>
          <w:b w:val="0"/>
          <w:sz w:val="20"/>
        </w:rPr>
        <w:t xml:space="preserve"> </w:t>
      </w:r>
      <w:r>
        <w:rPr>
          <w:b w:val="0"/>
          <w:sz w:val="20"/>
        </w:rPr>
        <w:t>____________</w:t>
      </w:r>
      <w:r w:rsidR="00E03A29">
        <w:rPr>
          <w:b w:val="0"/>
          <w:sz w:val="20"/>
        </w:rPr>
        <w:t>_</w:t>
      </w:r>
      <w:r>
        <w:rPr>
          <w:b w:val="0"/>
          <w:sz w:val="20"/>
        </w:rPr>
        <w:t>________________</w:t>
      </w:r>
      <w:r w:rsidRPr="00BA74ED">
        <w:rPr>
          <w:b w:val="0"/>
          <w:sz w:val="20"/>
        </w:rPr>
        <w:t xml:space="preserve"> </w:t>
      </w:r>
    </w:p>
    <w:p w:rsidR="0083140E" w:rsidRPr="00BA74ED" w:rsidRDefault="0083140E" w:rsidP="00E03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</w:p>
    <w:p w:rsidR="0083140E" w:rsidRDefault="0083140E" w:rsidP="00E03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  <w:r>
        <w:rPr>
          <w:b w:val="0"/>
          <w:sz w:val="20"/>
        </w:rPr>
        <w:t>Período avaliado</w:t>
      </w:r>
      <w:r w:rsidRPr="00BA74ED">
        <w:rPr>
          <w:b w:val="0"/>
          <w:sz w:val="20"/>
        </w:rPr>
        <w:t>:</w:t>
      </w:r>
      <w:r w:rsidR="0086611E">
        <w:rPr>
          <w:b w:val="0"/>
          <w:sz w:val="20"/>
        </w:rPr>
        <w:t xml:space="preserve"> de _____/_____/________ a _____/_____/________ </w:t>
      </w:r>
    </w:p>
    <w:p w:rsidR="0083140E" w:rsidRDefault="0083140E" w:rsidP="00E03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</w:p>
    <w:p w:rsidR="0083140E" w:rsidRDefault="00843FA8" w:rsidP="0083140E">
      <w:pPr>
        <w:widowControl w:val="0"/>
        <w:jc w:val="both"/>
        <w:rPr>
          <w:rFonts w:ascii="Arial Narrow" w:hAnsi="Arial Narrow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-81280</wp:posOffset>
                </wp:positionH>
                <wp:positionV relativeFrom="paragraph">
                  <wp:posOffset>81915</wp:posOffset>
                </wp:positionV>
                <wp:extent cx="6096000" cy="234315"/>
                <wp:effectExtent l="0" t="0" r="38100" b="5143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34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619D" w:rsidRPr="00A338CB" w:rsidRDefault="0003619D" w:rsidP="0083140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QUESTÕES A SEREM PREENCHIDAS PELO ESTAGIÁRIO</w:t>
                            </w:r>
                          </w:p>
                          <w:p w:rsidR="0003619D" w:rsidRPr="00A338CB" w:rsidRDefault="0003619D" w:rsidP="0083140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-6.4pt;margin-top:6.45pt;width:480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03619D" w:rsidRPr="00A338CB" w:rsidRDefault="0003619D" w:rsidP="0083140E">
                      <w:pPr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QUESTÕES A SEREM PREENCHIDAS PELO ESTAGIÁRIO</w:t>
                      </w:r>
                    </w:p>
                    <w:p w:rsidR="0003619D" w:rsidRPr="00A338CB" w:rsidRDefault="0003619D" w:rsidP="0083140E">
                      <w:pPr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140E" w:rsidRDefault="0083140E" w:rsidP="0083140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 w:val="0"/>
          <w:sz w:val="20"/>
        </w:rPr>
      </w:pPr>
    </w:p>
    <w:p w:rsidR="00D709EF" w:rsidRPr="00D709EF" w:rsidRDefault="00D709EF" w:rsidP="0083140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 w:val="0"/>
          <w:sz w:val="10"/>
          <w:szCs w:val="10"/>
        </w:rPr>
      </w:pPr>
    </w:p>
    <w:p w:rsidR="0083140E" w:rsidRDefault="00D709EF" w:rsidP="0083140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 w:val="0"/>
          <w:sz w:val="20"/>
        </w:rPr>
      </w:pPr>
      <w:proofErr w:type="gramStart"/>
      <w:r>
        <w:rPr>
          <w:b w:val="0"/>
          <w:sz w:val="20"/>
        </w:rPr>
        <w:t>3.1 Descreva</w:t>
      </w:r>
      <w:proofErr w:type="gramEnd"/>
      <w:r w:rsidRPr="00D709EF">
        <w:rPr>
          <w:b w:val="0"/>
          <w:sz w:val="20"/>
        </w:rPr>
        <w:t xml:space="preserve"> o seu ambiente de trabalho: estrutura física (local, iluminação, ventilação, nível de ruído) e os recursos disponíveis (equipamentos, cadeiras, computadores):</w:t>
      </w:r>
    </w:p>
    <w:p w:rsidR="00D709EF" w:rsidRDefault="00D709EF" w:rsidP="0083140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 w:val="0"/>
          <w:sz w:val="20"/>
        </w:rPr>
      </w:pPr>
    </w:p>
    <w:p w:rsidR="00D709EF" w:rsidRPr="00D709EF" w:rsidRDefault="00D709EF" w:rsidP="00D709EF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jc w:val="both"/>
        <w:rPr>
          <w:sz w:val="20"/>
        </w:rPr>
      </w:pPr>
      <w:r w:rsidRPr="00D709EF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__________________________________________________________________________________</w:t>
      </w:r>
      <w:r w:rsidRPr="00D709EF">
        <w:rPr>
          <w:sz w:val="20"/>
        </w:rPr>
        <w:t>__</w:t>
      </w:r>
    </w:p>
    <w:p w:rsidR="00D709EF" w:rsidRPr="00D709EF" w:rsidRDefault="00D709EF" w:rsidP="00E03A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b w:val="0"/>
          <w:sz w:val="10"/>
          <w:szCs w:val="10"/>
        </w:rPr>
      </w:pPr>
    </w:p>
    <w:p w:rsidR="0083140E" w:rsidRDefault="0083140E" w:rsidP="00E03A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b w:val="0"/>
          <w:sz w:val="20"/>
        </w:rPr>
      </w:pPr>
      <w:r w:rsidRPr="00BA74ED">
        <w:rPr>
          <w:b w:val="0"/>
          <w:sz w:val="20"/>
        </w:rPr>
        <w:t>3.</w:t>
      </w:r>
      <w:r w:rsidR="00D709EF">
        <w:rPr>
          <w:b w:val="0"/>
          <w:sz w:val="20"/>
        </w:rPr>
        <w:t>2</w:t>
      </w:r>
      <w:r w:rsidRPr="00BA74ED">
        <w:rPr>
          <w:b w:val="0"/>
          <w:sz w:val="20"/>
        </w:rPr>
        <w:t xml:space="preserve"> </w:t>
      </w:r>
      <w:r>
        <w:rPr>
          <w:b w:val="0"/>
          <w:sz w:val="20"/>
        </w:rPr>
        <w:t>Descrições das atividades, conforme Termo de Compromisso de Estágio e Plano de Atividades:</w:t>
      </w:r>
      <w:r w:rsidRPr="00BA74ED">
        <w:rPr>
          <w:b w:val="0"/>
          <w:sz w:val="20"/>
        </w:rPr>
        <w:t xml:space="preserve"> </w:t>
      </w:r>
    </w:p>
    <w:p w:rsidR="00D709EF" w:rsidRDefault="00D709EF" w:rsidP="00E03A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b w:val="0"/>
          <w:sz w:val="20"/>
        </w:rPr>
      </w:pPr>
    </w:p>
    <w:p w:rsidR="0083140E" w:rsidRDefault="0083140E" w:rsidP="00E03A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09EF">
        <w:rPr>
          <w:sz w:val="20"/>
        </w:rPr>
        <w:t>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</w:t>
      </w:r>
      <w:r w:rsidR="0086611E">
        <w:rPr>
          <w:sz w:val="20"/>
        </w:rPr>
        <w:t>________________________________</w:t>
      </w:r>
      <w:r>
        <w:rPr>
          <w:sz w:val="20"/>
        </w:rPr>
        <w:t>______</w:t>
      </w:r>
    </w:p>
    <w:p w:rsidR="0083140E" w:rsidRPr="00D709EF" w:rsidRDefault="0083140E" w:rsidP="00E03A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sz w:val="10"/>
          <w:szCs w:val="10"/>
        </w:rPr>
      </w:pPr>
    </w:p>
    <w:p w:rsidR="0083140E" w:rsidRPr="002C092F" w:rsidRDefault="0083140E" w:rsidP="00E03A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jc w:val="both"/>
        <w:rPr>
          <w:b w:val="0"/>
          <w:sz w:val="20"/>
        </w:rPr>
      </w:pPr>
      <w:proofErr w:type="gramStart"/>
      <w:r w:rsidRPr="002C092F">
        <w:rPr>
          <w:b w:val="0"/>
          <w:sz w:val="20"/>
        </w:rPr>
        <w:t>3.</w:t>
      </w:r>
      <w:r w:rsidR="00D709EF">
        <w:rPr>
          <w:b w:val="0"/>
          <w:sz w:val="20"/>
        </w:rPr>
        <w:t>3</w:t>
      </w:r>
      <w:r w:rsidRPr="002C092F">
        <w:rPr>
          <w:b w:val="0"/>
          <w:sz w:val="20"/>
        </w:rPr>
        <w:t xml:space="preserve"> As</w:t>
      </w:r>
      <w:proofErr w:type="gramEnd"/>
      <w:r w:rsidRPr="002C092F">
        <w:rPr>
          <w:b w:val="0"/>
          <w:sz w:val="20"/>
        </w:rPr>
        <w:t xml:space="preserve"> atividades desenvolvidas estiveram de acordo com as descritas no seu Termo de Compromisso de Estágio e no Plano de Atividades?</w:t>
      </w:r>
    </w:p>
    <w:p w:rsidR="0083140E" w:rsidRDefault="0083140E" w:rsidP="00E03A29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jc w:val="both"/>
        <w:rPr>
          <w:b w:val="0"/>
          <w:sz w:val="20"/>
        </w:rPr>
      </w:pPr>
      <w:r w:rsidRPr="002C092F">
        <w:rPr>
          <w:b w:val="0"/>
          <w:sz w:val="20"/>
        </w:rPr>
        <w:t>___________________________________________________</w:t>
      </w:r>
      <w:r w:rsidR="00D709EF"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2C092F">
        <w:rPr>
          <w:b w:val="0"/>
          <w:sz w:val="20"/>
        </w:rPr>
        <w:t>___________________</w:t>
      </w:r>
      <w:r w:rsidR="00D709EF">
        <w:rPr>
          <w:b w:val="0"/>
          <w:sz w:val="20"/>
        </w:rPr>
        <w:t>__________________________________</w:t>
      </w:r>
      <w:r w:rsidRPr="002C092F">
        <w:rPr>
          <w:b w:val="0"/>
          <w:sz w:val="20"/>
        </w:rPr>
        <w:t>______________</w:t>
      </w:r>
    </w:p>
    <w:p w:rsidR="0083140E" w:rsidRDefault="0083140E" w:rsidP="0030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</w:p>
    <w:p w:rsidR="00843FA8" w:rsidRDefault="0083140E" w:rsidP="00E03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</w:rPr>
      </w:pPr>
      <w:proofErr w:type="gramStart"/>
      <w:r w:rsidRPr="00BA74ED">
        <w:rPr>
          <w:b w:val="0"/>
          <w:sz w:val="20"/>
        </w:rPr>
        <w:t>3.</w:t>
      </w:r>
      <w:r w:rsidR="00D709EF">
        <w:rPr>
          <w:b w:val="0"/>
          <w:sz w:val="20"/>
        </w:rPr>
        <w:t>4</w:t>
      </w:r>
      <w:r w:rsidRPr="00BA74ED">
        <w:rPr>
          <w:b w:val="0"/>
          <w:sz w:val="20"/>
        </w:rPr>
        <w:t xml:space="preserve"> As</w:t>
      </w:r>
      <w:proofErr w:type="gramEnd"/>
      <w:r w:rsidRPr="00BA74ED">
        <w:rPr>
          <w:b w:val="0"/>
          <w:sz w:val="20"/>
        </w:rPr>
        <w:t xml:space="preserve"> atividades que lhe foram atribuídas </w:t>
      </w:r>
      <w:r>
        <w:rPr>
          <w:b w:val="0"/>
          <w:sz w:val="20"/>
        </w:rPr>
        <w:t xml:space="preserve">permitiram a aprendizagem e a </w:t>
      </w:r>
      <w:r w:rsidRPr="00BA74ED">
        <w:rPr>
          <w:b w:val="0"/>
          <w:sz w:val="20"/>
        </w:rPr>
        <w:t>aplicação prática dos conteúdos</w:t>
      </w:r>
      <w:r w:rsidR="00843FA8">
        <w:rPr>
          <w:b w:val="0"/>
          <w:sz w:val="20"/>
        </w:rPr>
        <w:t xml:space="preserve"> </w:t>
      </w:r>
      <w:r w:rsidRPr="00BA74ED">
        <w:rPr>
          <w:b w:val="0"/>
          <w:sz w:val="20"/>
        </w:rPr>
        <w:t>curriculares?</w:t>
      </w:r>
    </w:p>
    <w:p w:rsidR="00843FA8" w:rsidRPr="0086611E" w:rsidRDefault="0083140E" w:rsidP="0030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86611E">
        <w:rPr>
          <w:sz w:val="20"/>
        </w:rPr>
        <w:t>______________________________________________________</w:t>
      </w:r>
      <w:r w:rsidR="0086611E" w:rsidRPr="0086611E">
        <w:rPr>
          <w:sz w:val="20"/>
        </w:rPr>
        <w:t>_____________________________________________________________</w:t>
      </w:r>
      <w:r w:rsidRPr="0086611E">
        <w:rPr>
          <w:sz w:val="20"/>
        </w:rPr>
        <w:t>___________</w:t>
      </w:r>
      <w:r w:rsidR="0086611E">
        <w:rPr>
          <w:sz w:val="20"/>
        </w:rPr>
        <w:t>__</w:t>
      </w:r>
      <w:bookmarkStart w:id="0" w:name="_GoBack"/>
      <w:bookmarkEnd w:id="0"/>
      <w:r w:rsidR="0086611E">
        <w:rPr>
          <w:sz w:val="20"/>
        </w:rPr>
        <w:t>____________________________________________________________________________________________________________________________</w:t>
      </w:r>
    </w:p>
    <w:p w:rsidR="0083140E" w:rsidRDefault="0083140E" w:rsidP="0030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 w:val="0"/>
          <w:sz w:val="20"/>
        </w:rPr>
      </w:pPr>
    </w:p>
    <w:p w:rsidR="0083140E" w:rsidRPr="00BA74ED" w:rsidRDefault="00843FA8" w:rsidP="00E03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</w:rPr>
      </w:pPr>
      <w:r w:rsidRPr="00BA74ED">
        <w:rPr>
          <w:b w:val="0"/>
          <w:sz w:val="20"/>
        </w:rPr>
        <w:t>3.</w:t>
      </w:r>
      <w:r w:rsidR="00D709EF">
        <w:rPr>
          <w:b w:val="0"/>
          <w:sz w:val="20"/>
        </w:rPr>
        <w:t>5</w:t>
      </w:r>
      <w:r w:rsidRPr="00BA74ED">
        <w:rPr>
          <w:b w:val="0"/>
          <w:sz w:val="20"/>
        </w:rPr>
        <w:t xml:space="preserve"> O estágio permitiu-lhe conhecer a organização, </w:t>
      </w:r>
      <w:r w:rsidR="0083140E" w:rsidRPr="00BA74ED">
        <w:rPr>
          <w:b w:val="0"/>
          <w:sz w:val="20"/>
        </w:rPr>
        <w:t>transmitindo experiências importantes para o seu futuro profissional?</w:t>
      </w:r>
    </w:p>
    <w:p w:rsidR="0083140E" w:rsidRPr="0086611E" w:rsidRDefault="0083140E" w:rsidP="0030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 w:rsidRPr="0086611E">
        <w:rPr>
          <w:sz w:val="20"/>
        </w:rPr>
        <w:t>________________________________________________________________________________________________________________________________________________</w:t>
      </w:r>
      <w:r w:rsidR="0086611E" w:rsidRPr="0086611E">
        <w:rPr>
          <w:sz w:val="20"/>
        </w:rPr>
        <w:t>________________</w:t>
      </w:r>
      <w:r w:rsidRPr="0086611E">
        <w:rPr>
          <w:sz w:val="20"/>
        </w:rPr>
        <w:t>________</w:t>
      </w:r>
    </w:p>
    <w:p w:rsidR="0083140E" w:rsidRDefault="00D709EF" w:rsidP="00E03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</w:rPr>
      </w:pPr>
      <w:proofErr w:type="gramStart"/>
      <w:r>
        <w:rPr>
          <w:b w:val="0"/>
          <w:sz w:val="20"/>
        </w:rPr>
        <w:t>3.6</w:t>
      </w:r>
      <w:r w:rsidR="0083140E" w:rsidRPr="00BA74ED">
        <w:rPr>
          <w:b w:val="0"/>
          <w:sz w:val="20"/>
        </w:rPr>
        <w:t xml:space="preserve"> Houve</w:t>
      </w:r>
      <w:proofErr w:type="gramEnd"/>
      <w:r w:rsidR="0083140E" w:rsidRPr="00BA74ED">
        <w:rPr>
          <w:b w:val="0"/>
          <w:sz w:val="20"/>
        </w:rPr>
        <w:t xml:space="preserve"> acompanhamento e </w:t>
      </w:r>
      <w:r w:rsidR="0083140E" w:rsidRPr="004C10B0">
        <w:rPr>
          <w:b w:val="0"/>
          <w:i/>
          <w:sz w:val="20"/>
        </w:rPr>
        <w:t>feedback</w:t>
      </w:r>
      <w:r w:rsidR="0083140E" w:rsidRPr="00BA74ED">
        <w:rPr>
          <w:b w:val="0"/>
          <w:sz w:val="20"/>
        </w:rPr>
        <w:t xml:space="preserve"> sistemático da empresa no desempenho de suas atividades?</w:t>
      </w:r>
    </w:p>
    <w:p w:rsidR="0083140E" w:rsidRDefault="0083140E" w:rsidP="0030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</w:t>
      </w:r>
      <w:r w:rsidR="0086611E">
        <w:rPr>
          <w:b w:val="0"/>
          <w:sz w:val="20"/>
        </w:rPr>
        <w:t>________________</w:t>
      </w:r>
      <w:r>
        <w:rPr>
          <w:b w:val="0"/>
          <w:sz w:val="20"/>
        </w:rPr>
        <w:t>_________</w:t>
      </w:r>
    </w:p>
    <w:p w:rsidR="0083140E" w:rsidRDefault="00E03A29" w:rsidP="0030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 w:val="0"/>
          <w:sz w:val="20"/>
        </w:rPr>
      </w:pPr>
      <w:r>
        <w:rPr>
          <w:b w:val="0"/>
          <w:sz w:val="20"/>
        </w:rPr>
        <w:t>3.</w:t>
      </w:r>
      <w:r w:rsidR="00D709EF">
        <w:rPr>
          <w:b w:val="0"/>
          <w:sz w:val="20"/>
        </w:rPr>
        <w:t>7</w:t>
      </w:r>
      <w:r w:rsidR="0083140E">
        <w:rPr>
          <w:b w:val="0"/>
          <w:sz w:val="20"/>
        </w:rPr>
        <w:t xml:space="preserve"> Como você avalia a supervisão:</w:t>
      </w:r>
    </w:p>
    <w:p w:rsidR="0083140E" w:rsidRDefault="0083140E" w:rsidP="0030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 w:val="0"/>
          <w:sz w:val="20"/>
        </w:rPr>
      </w:pPr>
      <w:proofErr w:type="gramStart"/>
      <w:r w:rsidRPr="000E5B88">
        <w:rPr>
          <w:b w:val="0"/>
          <w:sz w:val="20"/>
        </w:rPr>
        <w:t>(  )</w:t>
      </w:r>
      <w:proofErr w:type="gramEnd"/>
      <w:r w:rsidRPr="000E5B88">
        <w:rPr>
          <w:b w:val="0"/>
          <w:sz w:val="20"/>
        </w:rPr>
        <w:t xml:space="preserve"> Suficiente</w:t>
      </w:r>
      <w:r w:rsidRPr="000E5B88">
        <w:rPr>
          <w:b w:val="0"/>
          <w:sz w:val="20"/>
        </w:rPr>
        <w:tab/>
      </w:r>
      <w:r w:rsidRPr="000E5B88">
        <w:rPr>
          <w:b w:val="0"/>
          <w:sz w:val="20"/>
        </w:rPr>
        <w:tab/>
        <w:t>(  ) Regular</w:t>
      </w:r>
      <w:r w:rsidRPr="000E5B88">
        <w:rPr>
          <w:b w:val="0"/>
          <w:sz w:val="20"/>
        </w:rPr>
        <w:tab/>
      </w:r>
      <w:r w:rsidRPr="000E5B88">
        <w:rPr>
          <w:b w:val="0"/>
          <w:sz w:val="20"/>
        </w:rPr>
        <w:tab/>
        <w:t>(  ) Insuficiente</w:t>
      </w:r>
      <w:r w:rsidR="00E03A29">
        <w:rPr>
          <w:b w:val="0"/>
          <w:sz w:val="20"/>
        </w:rPr>
        <w:t>,</w:t>
      </w:r>
      <w:r w:rsidRPr="000E5B88">
        <w:rPr>
          <w:b w:val="0"/>
          <w:sz w:val="20"/>
        </w:rPr>
        <w:t xml:space="preserve"> </w:t>
      </w:r>
      <w:r w:rsidR="00E03A29" w:rsidRPr="000E5B88">
        <w:rPr>
          <w:b w:val="0"/>
          <w:sz w:val="20"/>
        </w:rPr>
        <w:t>por quê?</w:t>
      </w:r>
      <w:r w:rsidR="00E03A29">
        <w:rPr>
          <w:b w:val="0"/>
          <w:sz w:val="20"/>
        </w:rPr>
        <w:t xml:space="preserve"> _________________________</w:t>
      </w:r>
    </w:p>
    <w:p w:rsidR="00E03A29" w:rsidRDefault="00E03A29" w:rsidP="0030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________________________________________________________________________________________________________________________________________________________________________</w:t>
      </w:r>
    </w:p>
    <w:p w:rsidR="0083140E" w:rsidRDefault="0083140E" w:rsidP="0030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 w:val="0"/>
          <w:sz w:val="20"/>
        </w:rPr>
      </w:pPr>
      <w:r>
        <w:rPr>
          <w:b w:val="0"/>
          <w:sz w:val="20"/>
        </w:rPr>
        <w:t>___________________________________________________</w:t>
      </w:r>
      <w:r w:rsidR="0086611E">
        <w:rPr>
          <w:b w:val="0"/>
          <w:sz w:val="20"/>
        </w:rPr>
        <w:t>________________</w:t>
      </w:r>
      <w:r>
        <w:rPr>
          <w:b w:val="0"/>
          <w:sz w:val="20"/>
        </w:rPr>
        <w:t>_________________</w:t>
      </w:r>
      <w:r w:rsidRPr="000E5B88">
        <w:rPr>
          <w:b w:val="0"/>
          <w:sz w:val="20"/>
        </w:rPr>
        <w:t xml:space="preserve">                 </w:t>
      </w:r>
    </w:p>
    <w:p w:rsidR="0083140E" w:rsidRDefault="0003619D" w:rsidP="0083140E">
      <w:pPr>
        <w:widowControl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191135</wp:posOffset>
                </wp:positionV>
                <wp:extent cx="6096000" cy="238125"/>
                <wp:effectExtent l="0" t="0" r="38100" b="666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619D" w:rsidRPr="00A338CB" w:rsidRDefault="0003619D" w:rsidP="0083140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QUESTÕES A SEREM PREENCHIDAS PELO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left:0;text-align:left;margin-left:-5.65pt;margin-top:15.05pt;width:480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03619D" w:rsidRPr="00A338CB" w:rsidRDefault="0003619D" w:rsidP="0083140E">
                      <w:pPr>
                        <w:numPr>
                          <w:ilvl w:val="0"/>
                          <w:numId w:val="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QUESTÕES A SEREM PREENCHIDAS PELO SUPERVISOR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140E" w:rsidRPr="003B1EA7" w:rsidRDefault="0083140E" w:rsidP="0083140E">
      <w:pPr>
        <w:pStyle w:val="Corpodetexto"/>
        <w:jc w:val="both"/>
        <w:rPr>
          <w:sz w:val="10"/>
          <w:szCs w:val="10"/>
        </w:rPr>
      </w:pPr>
    </w:p>
    <w:p w:rsidR="0083140E" w:rsidRDefault="0083140E" w:rsidP="0083140E">
      <w:pPr>
        <w:pStyle w:val="Corpodetexto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sz w:val="20"/>
        </w:rPr>
      </w:pPr>
    </w:p>
    <w:p w:rsidR="0083140E" w:rsidRPr="0086611E" w:rsidRDefault="0083140E" w:rsidP="0083140E">
      <w:pPr>
        <w:pStyle w:val="Corpodetexto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both"/>
        <w:rPr>
          <w:b w:val="0"/>
          <w:sz w:val="20"/>
        </w:rPr>
      </w:pPr>
      <w:r w:rsidRPr="0086611E">
        <w:rPr>
          <w:b w:val="0"/>
          <w:sz w:val="20"/>
        </w:rPr>
        <w:t>Nas questões a seguir, indique o seu grau de concordância quanto a alguns itens específicos, marcando um “X” de acordo com a sua opinião e com a escala. Em relação a escala o 1 representa discordo totalmente, o 5 concordo totalmente, o grau 3 não representa ausência de opinião, e sim um grau intermediário de concordância. Caso você não tenha como responder alguma questão, indique não conheço:</w:t>
      </w:r>
    </w:p>
    <w:tbl>
      <w:tblPr>
        <w:tblW w:w="9659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223"/>
        <w:gridCol w:w="92"/>
        <w:gridCol w:w="759"/>
        <w:gridCol w:w="690"/>
        <w:gridCol w:w="18"/>
        <w:gridCol w:w="993"/>
        <w:gridCol w:w="45"/>
        <w:gridCol w:w="791"/>
        <w:gridCol w:w="14"/>
        <w:gridCol w:w="785"/>
        <w:gridCol w:w="66"/>
        <w:gridCol w:w="1134"/>
        <w:gridCol w:w="19"/>
      </w:tblGrid>
      <w:tr w:rsidR="0003619D" w:rsidRPr="009C74DB" w:rsidTr="0003619D">
        <w:trPr>
          <w:gridAfter w:val="1"/>
          <w:wAfter w:w="19" w:type="dxa"/>
          <w:cantSplit/>
          <w:trHeight w:val="569"/>
        </w:trPr>
        <w:tc>
          <w:tcPr>
            <w:tcW w:w="4253" w:type="dxa"/>
            <w:gridSpan w:val="2"/>
            <w:shd w:val="clear" w:color="auto" w:fill="0C0C0C"/>
            <w:vAlign w:val="center"/>
          </w:tcPr>
          <w:p w:rsidR="0083140E" w:rsidRPr="00032EBA" w:rsidRDefault="0083140E" w:rsidP="0003619D">
            <w:pPr>
              <w:rPr>
                <w:rFonts w:cs="Arial"/>
                <w:b w:val="0"/>
                <w:sz w:val="20"/>
              </w:rPr>
            </w:pPr>
            <w:r w:rsidRPr="00032EBA">
              <w:rPr>
                <w:rFonts w:cs="Arial"/>
                <w:i/>
                <w:sz w:val="20"/>
              </w:rPr>
              <w:br w:type="page"/>
            </w:r>
            <w:r w:rsidRPr="00032EBA">
              <w:rPr>
                <w:rFonts w:cs="Arial"/>
                <w:sz w:val="20"/>
              </w:rPr>
              <w:br w:type="page"/>
            </w:r>
            <w:r w:rsidRPr="00032EBA">
              <w:rPr>
                <w:rFonts w:cs="Arial"/>
                <w:sz w:val="20"/>
              </w:rPr>
              <w:br w:type="page"/>
            </w:r>
            <w:r w:rsidRPr="00032EBA">
              <w:rPr>
                <w:rFonts w:cs="Arial"/>
                <w:sz w:val="20"/>
              </w:rPr>
              <w:br w:type="page"/>
              <w:t xml:space="preserve">  Item</w:t>
            </w:r>
          </w:p>
        </w:tc>
        <w:tc>
          <w:tcPr>
            <w:tcW w:w="851" w:type="dxa"/>
            <w:gridSpan w:val="2"/>
            <w:shd w:val="clear" w:color="auto" w:fill="0C0C0C"/>
            <w:vAlign w:val="center"/>
          </w:tcPr>
          <w:p w:rsidR="0083140E" w:rsidRPr="00032EBA" w:rsidRDefault="0083140E" w:rsidP="0003619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2EBA">
              <w:rPr>
                <w:rFonts w:ascii="Arial Narrow" w:hAnsi="Arial Narrow" w:cs="Arial"/>
                <w:sz w:val="16"/>
                <w:szCs w:val="16"/>
              </w:rPr>
              <w:t>Discordo</w:t>
            </w:r>
          </w:p>
          <w:p w:rsidR="0083140E" w:rsidRPr="00032EBA" w:rsidRDefault="0083140E" w:rsidP="0003619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2EBA">
              <w:rPr>
                <w:rFonts w:ascii="Arial Narrow" w:hAnsi="Arial Narrow" w:cs="Arial"/>
                <w:sz w:val="16"/>
                <w:szCs w:val="16"/>
              </w:rPr>
              <w:t>Totalmente</w:t>
            </w:r>
          </w:p>
        </w:tc>
        <w:tc>
          <w:tcPr>
            <w:tcW w:w="708" w:type="dxa"/>
            <w:gridSpan w:val="2"/>
            <w:shd w:val="clear" w:color="auto" w:fill="0C0C0C"/>
            <w:vAlign w:val="center"/>
          </w:tcPr>
          <w:p w:rsidR="0083140E" w:rsidRPr="00032EBA" w:rsidRDefault="0083140E" w:rsidP="0003619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2EBA">
              <w:rPr>
                <w:rFonts w:ascii="Arial Narrow" w:hAnsi="Arial Narrow" w:cs="Arial"/>
                <w:sz w:val="16"/>
                <w:szCs w:val="16"/>
              </w:rPr>
              <w:t>Discordo</w:t>
            </w:r>
          </w:p>
        </w:tc>
        <w:tc>
          <w:tcPr>
            <w:tcW w:w="993" w:type="dxa"/>
            <w:shd w:val="clear" w:color="auto" w:fill="0C0C0C"/>
            <w:vAlign w:val="center"/>
          </w:tcPr>
          <w:p w:rsidR="0083140E" w:rsidRPr="00032EBA" w:rsidRDefault="0083140E" w:rsidP="0003619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2EBA">
              <w:rPr>
                <w:rFonts w:ascii="Arial Narrow" w:hAnsi="Arial Narrow" w:cs="Arial"/>
                <w:sz w:val="16"/>
                <w:szCs w:val="16"/>
              </w:rPr>
              <w:t>Não concordo</w:t>
            </w:r>
          </w:p>
          <w:p w:rsidR="0083140E" w:rsidRPr="00032EBA" w:rsidRDefault="0083140E" w:rsidP="0003619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2EBA">
              <w:rPr>
                <w:rFonts w:ascii="Arial Narrow" w:hAnsi="Arial Narrow" w:cs="Arial"/>
                <w:sz w:val="16"/>
                <w:szCs w:val="16"/>
              </w:rPr>
              <w:t>Nem discordo</w:t>
            </w:r>
          </w:p>
        </w:tc>
        <w:tc>
          <w:tcPr>
            <w:tcW w:w="850" w:type="dxa"/>
            <w:gridSpan w:val="3"/>
            <w:shd w:val="clear" w:color="auto" w:fill="0C0C0C"/>
            <w:vAlign w:val="center"/>
          </w:tcPr>
          <w:p w:rsidR="0083140E" w:rsidRPr="00032EBA" w:rsidRDefault="0083140E" w:rsidP="0003619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2EBA">
              <w:rPr>
                <w:rFonts w:ascii="Arial Narrow" w:hAnsi="Arial Narrow" w:cs="Arial"/>
                <w:sz w:val="16"/>
                <w:szCs w:val="16"/>
              </w:rPr>
              <w:t>Concordo</w:t>
            </w:r>
          </w:p>
        </w:tc>
        <w:tc>
          <w:tcPr>
            <w:tcW w:w="851" w:type="dxa"/>
            <w:gridSpan w:val="2"/>
            <w:shd w:val="clear" w:color="auto" w:fill="0C0C0C"/>
            <w:vAlign w:val="center"/>
          </w:tcPr>
          <w:p w:rsidR="0083140E" w:rsidRPr="00032EBA" w:rsidRDefault="0083140E" w:rsidP="0003619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2EBA">
              <w:rPr>
                <w:rFonts w:ascii="Arial Narrow" w:hAnsi="Arial Narrow" w:cs="Arial"/>
                <w:sz w:val="16"/>
                <w:szCs w:val="16"/>
              </w:rPr>
              <w:t>Concordo</w:t>
            </w:r>
          </w:p>
          <w:p w:rsidR="0083140E" w:rsidRPr="00032EBA" w:rsidRDefault="0083140E" w:rsidP="0003619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2EBA">
              <w:rPr>
                <w:rFonts w:ascii="Arial Narrow" w:hAnsi="Arial Narrow" w:cs="Arial"/>
                <w:sz w:val="16"/>
                <w:szCs w:val="16"/>
              </w:rPr>
              <w:t>Totalmente</w:t>
            </w:r>
          </w:p>
        </w:tc>
        <w:tc>
          <w:tcPr>
            <w:tcW w:w="1134" w:type="dxa"/>
            <w:shd w:val="clear" w:color="auto" w:fill="0C0C0C"/>
            <w:vAlign w:val="center"/>
          </w:tcPr>
          <w:p w:rsidR="0003619D" w:rsidRDefault="0083140E" w:rsidP="0003619D">
            <w:pPr>
              <w:ind w:left="-28" w:right="-2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2EBA">
              <w:rPr>
                <w:rFonts w:ascii="Arial Narrow" w:hAnsi="Arial Narrow" w:cs="Arial"/>
                <w:sz w:val="16"/>
                <w:szCs w:val="16"/>
              </w:rPr>
              <w:t xml:space="preserve">Sem condições </w:t>
            </w:r>
          </w:p>
          <w:p w:rsidR="0083140E" w:rsidRPr="00032EBA" w:rsidRDefault="0083140E" w:rsidP="0003619D">
            <w:pPr>
              <w:ind w:left="-28" w:right="-2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32EBA">
              <w:rPr>
                <w:rFonts w:ascii="Arial Narrow" w:hAnsi="Arial Narrow" w:cs="Arial"/>
                <w:sz w:val="16"/>
                <w:szCs w:val="16"/>
              </w:rPr>
              <w:t>de opinar</w:t>
            </w:r>
          </w:p>
        </w:tc>
      </w:tr>
      <w:tr w:rsidR="0083140E" w:rsidRPr="000B2223" w:rsidTr="0003619D">
        <w:trPr>
          <w:cantSplit/>
          <w:trHeight w:val="164"/>
        </w:trPr>
        <w:tc>
          <w:tcPr>
            <w:tcW w:w="30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3140E" w:rsidRPr="003B1EA7" w:rsidRDefault="0083140E" w:rsidP="0003619D">
            <w:pPr>
              <w:spacing w:beforeLines="20" w:before="48" w:afterLines="20" w:after="48"/>
              <w:ind w:left="78" w:right="170"/>
              <w:rPr>
                <w:rFonts w:cs="Arial"/>
                <w:b w:val="0"/>
                <w:sz w:val="20"/>
              </w:rPr>
            </w:pPr>
            <w:r w:rsidRPr="003B1EA7">
              <w:rPr>
                <w:rFonts w:cs="Arial"/>
                <w:b w:val="0"/>
                <w:sz w:val="20"/>
              </w:rPr>
              <w:t>01</w:t>
            </w:r>
          </w:p>
        </w:tc>
        <w:tc>
          <w:tcPr>
            <w:tcW w:w="4315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3140E" w:rsidRPr="003B1EA7" w:rsidRDefault="0083140E" w:rsidP="0003619D">
            <w:pPr>
              <w:spacing w:beforeLines="20" w:before="48" w:afterLines="20" w:after="48"/>
              <w:ind w:left="78" w:right="170"/>
              <w:rPr>
                <w:rFonts w:cs="Arial"/>
                <w:b w:val="0"/>
                <w:sz w:val="20"/>
              </w:rPr>
            </w:pPr>
            <w:r w:rsidRPr="003B1EA7">
              <w:rPr>
                <w:rFonts w:cs="Arial"/>
                <w:b w:val="0"/>
                <w:sz w:val="20"/>
              </w:rPr>
              <w:t xml:space="preserve">Possui </w:t>
            </w:r>
            <w:r>
              <w:rPr>
                <w:rFonts w:cs="Arial"/>
                <w:b w:val="0"/>
                <w:sz w:val="20"/>
              </w:rPr>
              <w:t>f</w:t>
            </w:r>
            <w:r w:rsidRPr="003B1EA7">
              <w:rPr>
                <w:rFonts w:cs="Arial"/>
                <w:b w:val="0"/>
                <w:sz w:val="20"/>
              </w:rPr>
              <w:t>acilidade de aprendizagem</w:t>
            </w:r>
          </w:p>
        </w:tc>
        <w:tc>
          <w:tcPr>
            <w:tcW w:w="759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1"/>
            </w:r>
          </w:p>
        </w:tc>
        <w:tc>
          <w:tcPr>
            <w:tcW w:w="690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2"/>
            </w:r>
          </w:p>
        </w:tc>
        <w:tc>
          <w:tcPr>
            <w:tcW w:w="1056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3"/>
            </w:r>
          </w:p>
        </w:tc>
        <w:tc>
          <w:tcPr>
            <w:tcW w:w="79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4"/>
            </w:r>
          </w:p>
        </w:tc>
        <w:tc>
          <w:tcPr>
            <w:tcW w:w="799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5"/>
            </w:r>
          </w:p>
        </w:tc>
        <w:tc>
          <w:tcPr>
            <w:tcW w:w="1219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A1"/>
            </w:r>
          </w:p>
        </w:tc>
      </w:tr>
      <w:tr w:rsidR="0083140E" w:rsidRPr="000B2223" w:rsidTr="0003619D">
        <w:trPr>
          <w:cantSplit/>
          <w:trHeight w:val="164"/>
        </w:trPr>
        <w:tc>
          <w:tcPr>
            <w:tcW w:w="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FBFBF"/>
            <w:vAlign w:val="center"/>
          </w:tcPr>
          <w:p w:rsidR="0083140E" w:rsidRPr="003B1EA7" w:rsidRDefault="0083140E" w:rsidP="0003619D">
            <w:pPr>
              <w:spacing w:beforeLines="20" w:before="48" w:afterLines="20" w:after="48"/>
              <w:ind w:left="78" w:right="170"/>
              <w:rPr>
                <w:rFonts w:cs="Arial"/>
                <w:b w:val="0"/>
                <w:sz w:val="20"/>
              </w:rPr>
            </w:pPr>
            <w:r w:rsidRPr="003B1EA7">
              <w:rPr>
                <w:rFonts w:cs="Arial"/>
                <w:b w:val="0"/>
                <w:sz w:val="20"/>
              </w:rPr>
              <w:t>02</w:t>
            </w:r>
          </w:p>
        </w:tc>
        <w:tc>
          <w:tcPr>
            <w:tcW w:w="4315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FBFBF"/>
            <w:vAlign w:val="center"/>
          </w:tcPr>
          <w:p w:rsidR="0083140E" w:rsidRPr="003B1EA7" w:rsidRDefault="0083140E" w:rsidP="0003619D">
            <w:pPr>
              <w:spacing w:beforeLines="20" w:before="48" w:afterLines="20" w:after="48"/>
              <w:ind w:left="78" w:right="17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Tem i</w:t>
            </w:r>
            <w:r w:rsidRPr="003B1EA7">
              <w:rPr>
                <w:rFonts w:cs="Arial"/>
                <w:b w:val="0"/>
                <w:sz w:val="20"/>
              </w:rPr>
              <w:t xml:space="preserve">nteresse no que lhe é ensinado </w:t>
            </w:r>
          </w:p>
        </w:tc>
        <w:tc>
          <w:tcPr>
            <w:tcW w:w="75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1"/>
            </w:r>
          </w:p>
        </w:tc>
        <w:tc>
          <w:tcPr>
            <w:tcW w:w="69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2"/>
            </w:r>
          </w:p>
        </w:tc>
        <w:tc>
          <w:tcPr>
            <w:tcW w:w="1056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3"/>
            </w:r>
          </w:p>
        </w:tc>
        <w:tc>
          <w:tcPr>
            <w:tcW w:w="7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4"/>
            </w:r>
          </w:p>
        </w:tc>
        <w:tc>
          <w:tcPr>
            <w:tcW w:w="799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5"/>
            </w:r>
          </w:p>
        </w:tc>
        <w:tc>
          <w:tcPr>
            <w:tcW w:w="1219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A1"/>
            </w:r>
          </w:p>
        </w:tc>
      </w:tr>
      <w:tr w:rsidR="0083140E" w:rsidRPr="000B2223" w:rsidTr="0003619D">
        <w:trPr>
          <w:cantSplit/>
          <w:trHeight w:val="164"/>
        </w:trPr>
        <w:tc>
          <w:tcPr>
            <w:tcW w:w="30" w:type="dxa"/>
            <w:tcBorders>
              <w:top w:val="nil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auto"/>
            <w:vAlign w:val="center"/>
          </w:tcPr>
          <w:p w:rsidR="0083140E" w:rsidRPr="003B1EA7" w:rsidRDefault="0083140E" w:rsidP="0003619D">
            <w:pPr>
              <w:spacing w:beforeLines="20" w:before="48" w:afterLines="20" w:after="48"/>
              <w:ind w:left="78" w:right="170"/>
              <w:rPr>
                <w:rFonts w:cs="Arial"/>
                <w:b w:val="0"/>
                <w:sz w:val="20"/>
              </w:rPr>
            </w:pPr>
            <w:r w:rsidRPr="003B1EA7">
              <w:rPr>
                <w:rFonts w:cs="Arial"/>
                <w:b w:val="0"/>
                <w:sz w:val="20"/>
              </w:rPr>
              <w:t>03</w:t>
            </w:r>
          </w:p>
        </w:tc>
        <w:tc>
          <w:tcPr>
            <w:tcW w:w="4315" w:type="dxa"/>
            <w:gridSpan w:val="2"/>
            <w:tcBorders>
              <w:top w:val="nil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auto"/>
            <w:vAlign w:val="center"/>
          </w:tcPr>
          <w:p w:rsidR="0083140E" w:rsidRPr="003B1EA7" w:rsidRDefault="0083140E" w:rsidP="0003619D">
            <w:pPr>
              <w:spacing w:beforeLines="20" w:before="48" w:afterLines="20" w:after="48"/>
              <w:ind w:left="78" w:right="170"/>
              <w:rPr>
                <w:rFonts w:cs="Arial"/>
                <w:b w:val="0"/>
                <w:sz w:val="20"/>
              </w:rPr>
            </w:pPr>
            <w:r w:rsidRPr="003B1EA7">
              <w:rPr>
                <w:rFonts w:cs="Arial"/>
                <w:b w:val="0"/>
                <w:sz w:val="20"/>
              </w:rPr>
              <w:t>Cumpre</w:t>
            </w:r>
            <w:r>
              <w:rPr>
                <w:rFonts w:cs="Arial"/>
                <w:b w:val="0"/>
                <w:sz w:val="20"/>
              </w:rPr>
              <w:t xml:space="preserve"> com</w:t>
            </w:r>
            <w:r w:rsidRPr="003B1EA7">
              <w:rPr>
                <w:rFonts w:cs="Arial"/>
                <w:b w:val="0"/>
                <w:sz w:val="20"/>
              </w:rPr>
              <w:t xml:space="preserve"> suas responsabilidades</w:t>
            </w:r>
          </w:p>
        </w:tc>
        <w:tc>
          <w:tcPr>
            <w:tcW w:w="759" w:type="dxa"/>
            <w:tcBorders>
              <w:top w:val="nil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1"/>
            </w:r>
          </w:p>
        </w:tc>
        <w:tc>
          <w:tcPr>
            <w:tcW w:w="690" w:type="dxa"/>
            <w:tcBorders>
              <w:top w:val="nil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2"/>
            </w:r>
          </w:p>
        </w:tc>
        <w:tc>
          <w:tcPr>
            <w:tcW w:w="1056" w:type="dxa"/>
            <w:gridSpan w:val="3"/>
            <w:tcBorders>
              <w:top w:val="nil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3"/>
            </w:r>
          </w:p>
        </w:tc>
        <w:tc>
          <w:tcPr>
            <w:tcW w:w="791" w:type="dxa"/>
            <w:tcBorders>
              <w:top w:val="nil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4"/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5"/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A1"/>
            </w:r>
          </w:p>
        </w:tc>
      </w:tr>
      <w:tr w:rsidR="0083140E" w:rsidRPr="000B2223" w:rsidTr="0003619D">
        <w:trPr>
          <w:cantSplit/>
          <w:trHeight w:val="164"/>
        </w:trPr>
        <w:tc>
          <w:tcPr>
            <w:tcW w:w="30" w:type="dxa"/>
            <w:shd w:val="clear" w:color="auto" w:fill="BFBFBF"/>
            <w:vAlign w:val="center"/>
          </w:tcPr>
          <w:p w:rsidR="0083140E" w:rsidRPr="003B1EA7" w:rsidRDefault="0083140E" w:rsidP="0003619D">
            <w:pPr>
              <w:spacing w:beforeLines="20" w:before="48" w:afterLines="20" w:after="48"/>
              <w:ind w:left="78" w:right="170"/>
              <w:rPr>
                <w:rFonts w:cs="Arial"/>
                <w:b w:val="0"/>
                <w:sz w:val="20"/>
              </w:rPr>
            </w:pPr>
            <w:r w:rsidRPr="003B1EA7">
              <w:rPr>
                <w:rFonts w:cs="Arial"/>
                <w:b w:val="0"/>
                <w:sz w:val="20"/>
              </w:rPr>
              <w:t>04</w:t>
            </w:r>
          </w:p>
        </w:tc>
        <w:tc>
          <w:tcPr>
            <w:tcW w:w="4315" w:type="dxa"/>
            <w:gridSpan w:val="2"/>
            <w:shd w:val="clear" w:color="auto" w:fill="BFBFBF"/>
            <w:vAlign w:val="center"/>
          </w:tcPr>
          <w:p w:rsidR="0083140E" w:rsidRPr="003B1EA7" w:rsidRDefault="0083140E" w:rsidP="0003619D">
            <w:pPr>
              <w:spacing w:beforeLines="20" w:before="48" w:afterLines="20" w:after="48"/>
              <w:ind w:left="78" w:right="170"/>
              <w:rPr>
                <w:rFonts w:cs="Arial"/>
                <w:b w:val="0"/>
                <w:sz w:val="20"/>
              </w:rPr>
            </w:pPr>
            <w:r w:rsidRPr="003B1EA7">
              <w:rPr>
                <w:rFonts w:cs="Arial"/>
                <w:b w:val="0"/>
                <w:sz w:val="20"/>
              </w:rPr>
              <w:t>Coopera com seus colegas no local de trabalho</w:t>
            </w:r>
          </w:p>
        </w:tc>
        <w:tc>
          <w:tcPr>
            <w:tcW w:w="759" w:type="dxa"/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1"/>
            </w:r>
          </w:p>
        </w:tc>
        <w:tc>
          <w:tcPr>
            <w:tcW w:w="690" w:type="dxa"/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2"/>
            </w:r>
          </w:p>
        </w:tc>
        <w:tc>
          <w:tcPr>
            <w:tcW w:w="1056" w:type="dxa"/>
            <w:gridSpan w:val="3"/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3"/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4"/>
            </w:r>
          </w:p>
        </w:tc>
        <w:tc>
          <w:tcPr>
            <w:tcW w:w="799" w:type="dxa"/>
            <w:gridSpan w:val="2"/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5"/>
            </w:r>
          </w:p>
        </w:tc>
        <w:tc>
          <w:tcPr>
            <w:tcW w:w="1219" w:type="dxa"/>
            <w:gridSpan w:val="3"/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A1"/>
            </w:r>
          </w:p>
        </w:tc>
      </w:tr>
      <w:tr w:rsidR="0083140E" w:rsidRPr="000B2223" w:rsidTr="0003619D">
        <w:trPr>
          <w:cantSplit/>
          <w:trHeight w:val="263"/>
        </w:trPr>
        <w:tc>
          <w:tcPr>
            <w:tcW w:w="30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3140E" w:rsidRPr="003B1EA7" w:rsidRDefault="0083140E" w:rsidP="0003619D">
            <w:pPr>
              <w:spacing w:beforeLines="20" w:before="48" w:afterLines="20" w:after="48"/>
              <w:ind w:left="78" w:right="170"/>
              <w:rPr>
                <w:rFonts w:cs="Arial"/>
                <w:b w:val="0"/>
                <w:sz w:val="20"/>
              </w:rPr>
            </w:pPr>
            <w:r w:rsidRPr="003B1EA7">
              <w:rPr>
                <w:rFonts w:cs="Arial"/>
                <w:b w:val="0"/>
                <w:sz w:val="20"/>
              </w:rPr>
              <w:t>05</w:t>
            </w:r>
          </w:p>
        </w:tc>
        <w:tc>
          <w:tcPr>
            <w:tcW w:w="4315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3140E" w:rsidRPr="003B1EA7" w:rsidRDefault="0083140E" w:rsidP="0003619D">
            <w:pPr>
              <w:spacing w:beforeLines="20" w:before="48" w:afterLines="20" w:after="48"/>
              <w:ind w:left="78" w:right="170"/>
              <w:rPr>
                <w:rFonts w:cs="Arial"/>
                <w:b w:val="0"/>
                <w:sz w:val="20"/>
              </w:rPr>
            </w:pPr>
            <w:r w:rsidRPr="003B1EA7">
              <w:rPr>
                <w:rFonts w:cs="Arial"/>
                <w:b w:val="0"/>
                <w:sz w:val="20"/>
              </w:rPr>
              <w:t>Apresenta trabalhos de qualidade</w:t>
            </w:r>
          </w:p>
        </w:tc>
        <w:tc>
          <w:tcPr>
            <w:tcW w:w="759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1"/>
            </w:r>
          </w:p>
        </w:tc>
        <w:tc>
          <w:tcPr>
            <w:tcW w:w="690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2"/>
            </w:r>
          </w:p>
        </w:tc>
        <w:tc>
          <w:tcPr>
            <w:tcW w:w="1056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3"/>
            </w:r>
          </w:p>
        </w:tc>
        <w:tc>
          <w:tcPr>
            <w:tcW w:w="79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4"/>
            </w:r>
          </w:p>
        </w:tc>
        <w:tc>
          <w:tcPr>
            <w:tcW w:w="799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5"/>
            </w:r>
          </w:p>
        </w:tc>
        <w:tc>
          <w:tcPr>
            <w:tcW w:w="1219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A1"/>
            </w:r>
          </w:p>
        </w:tc>
      </w:tr>
      <w:tr w:rsidR="0083140E" w:rsidRPr="000B2223" w:rsidTr="0003619D">
        <w:trPr>
          <w:cantSplit/>
          <w:trHeight w:val="164"/>
        </w:trPr>
        <w:tc>
          <w:tcPr>
            <w:tcW w:w="30" w:type="dxa"/>
            <w:tcBorders>
              <w:bottom w:val="single" w:sz="4" w:space="0" w:color="FFFFFF"/>
            </w:tcBorders>
            <w:shd w:val="clear" w:color="auto" w:fill="BFBFBF"/>
            <w:vAlign w:val="center"/>
          </w:tcPr>
          <w:p w:rsidR="0083140E" w:rsidRPr="003B1EA7" w:rsidRDefault="0083140E" w:rsidP="0003619D">
            <w:pPr>
              <w:spacing w:beforeLines="20" w:before="48" w:afterLines="20" w:after="48"/>
              <w:ind w:left="78" w:right="170"/>
              <w:rPr>
                <w:rFonts w:cs="Arial"/>
                <w:b w:val="0"/>
                <w:sz w:val="20"/>
              </w:rPr>
            </w:pPr>
            <w:r w:rsidRPr="003B1EA7">
              <w:rPr>
                <w:rFonts w:cs="Arial"/>
                <w:b w:val="0"/>
                <w:sz w:val="20"/>
              </w:rPr>
              <w:t>06</w:t>
            </w:r>
          </w:p>
        </w:tc>
        <w:tc>
          <w:tcPr>
            <w:tcW w:w="4315" w:type="dxa"/>
            <w:gridSpan w:val="2"/>
            <w:tcBorders>
              <w:bottom w:val="single" w:sz="4" w:space="0" w:color="FFFFFF"/>
            </w:tcBorders>
            <w:shd w:val="clear" w:color="auto" w:fill="BFBFBF"/>
            <w:vAlign w:val="center"/>
          </w:tcPr>
          <w:p w:rsidR="0083140E" w:rsidRPr="003B1EA7" w:rsidRDefault="0083140E" w:rsidP="0003619D">
            <w:pPr>
              <w:spacing w:beforeLines="20" w:before="48" w:afterLines="20" w:after="48"/>
              <w:ind w:left="78" w:right="170"/>
              <w:rPr>
                <w:rFonts w:cs="Arial"/>
                <w:b w:val="0"/>
                <w:sz w:val="20"/>
              </w:rPr>
            </w:pPr>
            <w:r w:rsidRPr="003B1EA7">
              <w:rPr>
                <w:rFonts w:cs="Arial"/>
                <w:b w:val="0"/>
                <w:sz w:val="20"/>
              </w:rPr>
              <w:t>Possui nível de produtividade adequado</w:t>
            </w:r>
          </w:p>
        </w:tc>
        <w:tc>
          <w:tcPr>
            <w:tcW w:w="759" w:type="dxa"/>
            <w:tcBorders>
              <w:bottom w:val="single" w:sz="4" w:space="0" w:color="FFFFFF"/>
            </w:tcBorders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1"/>
            </w:r>
          </w:p>
        </w:tc>
        <w:tc>
          <w:tcPr>
            <w:tcW w:w="690" w:type="dxa"/>
            <w:tcBorders>
              <w:bottom w:val="single" w:sz="4" w:space="0" w:color="FFFFFF"/>
            </w:tcBorders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2"/>
            </w:r>
          </w:p>
        </w:tc>
        <w:tc>
          <w:tcPr>
            <w:tcW w:w="1056" w:type="dxa"/>
            <w:gridSpan w:val="3"/>
            <w:tcBorders>
              <w:bottom w:val="single" w:sz="4" w:space="0" w:color="FFFFFF"/>
            </w:tcBorders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3"/>
            </w:r>
          </w:p>
        </w:tc>
        <w:tc>
          <w:tcPr>
            <w:tcW w:w="791" w:type="dxa"/>
            <w:tcBorders>
              <w:bottom w:val="single" w:sz="4" w:space="0" w:color="FFFFFF"/>
            </w:tcBorders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4"/>
            </w:r>
          </w:p>
        </w:tc>
        <w:tc>
          <w:tcPr>
            <w:tcW w:w="799" w:type="dxa"/>
            <w:gridSpan w:val="2"/>
            <w:tcBorders>
              <w:bottom w:val="single" w:sz="4" w:space="0" w:color="FFFFFF"/>
            </w:tcBorders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85"/>
            </w:r>
          </w:p>
        </w:tc>
        <w:tc>
          <w:tcPr>
            <w:tcW w:w="1219" w:type="dxa"/>
            <w:gridSpan w:val="3"/>
            <w:tcBorders>
              <w:bottom w:val="single" w:sz="4" w:space="0" w:color="FFFFFF"/>
            </w:tcBorders>
            <w:shd w:val="clear" w:color="auto" w:fill="BFBFBF"/>
            <w:vAlign w:val="center"/>
          </w:tcPr>
          <w:p w:rsidR="0083140E" w:rsidRPr="000B2223" w:rsidRDefault="0083140E" w:rsidP="0003619D">
            <w:pPr>
              <w:spacing w:beforeLines="20" w:before="48" w:afterLines="20" w:after="48"/>
              <w:ind w:left="78" w:right="170"/>
              <w:jc w:val="center"/>
              <w:rPr>
                <w:rFonts w:ascii="Arial Narrow" w:hAnsi="Arial Narrow" w:cs="Arial"/>
                <w:b w:val="0"/>
                <w:szCs w:val="24"/>
              </w:rPr>
            </w:pPr>
            <w:r w:rsidRPr="000B2223">
              <w:rPr>
                <w:rFonts w:ascii="Arial Narrow" w:hAnsi="Arial Narrow" w:cs="Arial"/>
                <w:b w:val="0"/>
                <w:szCs w:val="24"/>
              </w:rPr>
              <w:sym w:font="Wingdings" w:char="F0A1"/>
            </w:r>
          </w:p>
        </w:tc>
      </w:tr>
    </w:tbl>
    <w:p w:rsidR="0083140E" w:rsidRDefault="0083140E" w:rsidP="0083140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3140E" w:rsidRDefault="0083140E" w:rsidP="0083140E">
      <w:pPr>
        <w:rPr>
          <w:szCs w:val="24"/>
        </w:rPr>
      </w:pPr>
    </w:p>
    <w:p w:rsidR="00843FA8" w:rsidRDefault="0083140E" w:rsidP="0083140E">
      <w:pPr>
        <w:rPr>
          <w:sz w:val="20"/>
        </w:rPr>
      </w:pPr>
      <w:r w:rsidRPr="00313B2E">
        <w:rPr>
          <w:sz w:val="20"/>
        </w:rPr>
        <w:t>Data:</w:t>
      </w:r>
      <w:r w:rsidR="0030509C">
        <w:rPr>
          <w:sz w:val="20"/>
        </w:rPr>
        <w:t xml:space="preserve"> ______</w:t>
      </w:r>
      <w:r w:rsidRPr="00313B2E">
        <w:rPr>
          <w:sz w:val="20"/>
        </w:rPr>
        <w:t>/</w:t>
      </w:r>
      <w:r w:rsidR="0030509C">
        <w:rPr>
          <w:sz w:val="20"/>
        </w:rPr>
        <w:t xml:space="preserve"> ______/________</w:t>
      </w:r>
    </w:p>
    <w:p w:rsidR="0030509C" w:rsidRDefault="0030509C" w:rsidP="0083140E">
      <w:pPr>
        <w:rPr>
          <w:sz w:val="20"/>
        </w:rPr>
      </w:pPr>
    </w:p>
    <w:p w:rsidR="00843FA8" w:rsidRDefault="00843FA8" w:rsidP="0083140E">
      <w:pPr>
        <w:rPr>
          <w:sz w:val="20"/>
        </w:rPr>
      </w:pPr>
    </w:p>
    <w:p w:rsidR="0083140E" w:rsidRPr="00313B2E" w:rsidRDefault="0083140E" w:rsidP="0083140E">
      <w:pPr>
        <w:rPr>
          <w:sz w:val="20"/>
        </w:rPr>
      </w:pPr>
      <w:r w:rsidRPr="00313B2E">
        <w:rPr>
          <w:sz w:val="20"/>
        </w:rPr>
        <w:t>______________</w:t>
      </w:r>
      <w:r w:rsidR="0003619D">
        <w:rPr>
          <w:sz w:val="20"/>
        </w:rPr>
        <w:t>_________</w:t>
      </w:r>
      <w:r w:rsidRPr="00313B2E">
        <w:rPr>
          <w:sz w:val="20"/>
        </w:rPr>
        <w:t>__</w:t>
      </w:r>
      <w:r w:rsidR="00843FA8">
        <w:rPr>
          <w:sz w:val="20"/>
        </w:rPr>
        <w:t xml:space="preserve">     </w:t>
      </w:r>
      <w:r w:rsidR="004408A3">
        <w:rPr>
          <w:sz w:val="20"/>
        </w:rPr>
        <w:t xml:space="preserve">     </w:t>
      </w:r>
      <w:r w:rsidRPr="00313B2E">
        <w:rPr>
          <w:sz w:val="20"/>
        </w:rPr>
        <w:t>_______</w:t>
      </w:r>
      <w:r>
        <w:rPr>
          <w:sz w:val="20"/>
        </w:rPr>
        <w:t>__</w:t>
      </w:r>
      <w:r w:rsidRPr="00313B2E">
        <w:rPr>
          <w:sz w:val="20"/>
        </w:rPr>
        <w:t>__________</w:t>
      </w:r>
      <w:r w:rsidR="0003619D">
        <w:rPr>
          <w:sz w:val="20"/>
        </w:rPr>
        <w:t>_</w:t>
      </w:r>
      <w:r w:rsidRPr="00313B2E">
        <w:rPr>
          <w:sz w:val="20"/>
        </w:rPr>
        <w:t xml:space="preserve">___   </w:t>
      </w:r>
      <w:r>
        <w:rPr>
          <w:sz w:val="20"/>
        </w:rPr>
        <w:t xml:space="preserve"> </w:t>
      </w:r>
      <w:r w:rsidR="004408A3">
        <w:rPr>
          <w:sz w:val="20"/>
        </w:rPr>
        <w:t xml:space="preserve">    ______________</w:t>
      </w:r>
      <w:r w:rsidR="0003619D">
        <w:rPr>
          <w:sz w:val="20"/>
        </w:rPr>
        <w:t>_</w:t>
      </w:r>
      <w:r w:rsidR="004408A3">
        <w:rPr>
          <w:sz w:val="20"/>
        </w:rPr>
        <w:t>___________</w:t>
      </w:r>
      <w:r>
        <w:rPr>
          <w:sz w:val="20"/>
        </w:rPr>
        <w:t xml:space="preserve">  </w:t>
      </w:r>
    </w:p>
    <w:p w:rsidR="0083140E" w:rsidRPr="00313B2E" w:rsidRDefault="0083140E" w:rsidP="0083140E">
      <w:pPr>
        <w:rPr>
          <w:sz w:val="20"/>
        </w:rPr>
      </w:pPr>
      <w:r>
        <w:rPr>
          <w:sz w:val="20"/>
        </w:rPr>
        <w:t xml:space="preserve">  </w:t>
      </w:r>
      <w:r w:rsidR="0003619D">
        <w:rPr>
          <w:sz w:val="20"/>
        </w:rPr>
        <w:t xml:space="preserve"> </w:t>
      </w:r>
      <w:r w:rsidRPr="00313B2E">
        <w:rPr>
          <w:sz w:val="20"/>
        </w:rPr>
        <w:t>Assinatura do Estagiário</w:t>
      </w:r>
      <w:r w:rsidR="00843FA8">
        <w:rPr>
          <w:sz w:val="20"/>
        </w:rPr>
        <w:t xml:space="preserve"> </w:t>
      </w:r>
      <w:r w:rsidR="004408A3">
        <w:rPr>
          <w:sz w:val="20"/>
        </w:rPr>
        <w:t xml:space="preserve">     </w:t>
      </w:r>
      <w:r w:rsidR="0003619D">
        <w:rPr>
          <w:sz w:val="20"/>
        </w:rPr>
        <w:t xml:space="preserve">          </w:t>
      </w:r>
      <w:r w:rsidRPr="00313B2E">
        <w:rPr>
          <w:sz w:val="20"/>
        </w:rPr>
        <w:t>Assinatura do Supervisor</w:t>
      </w:r>
      <w:r w:rsidR="004408A3">
        <w:rPr>
          <w:sz w:val="20"/>
        </w:rPr>
        <w:t xml:space="preserve">       </w:t>
      </w:r>
      <w:r w:rsidR="0003619D">
        <w:rPr>
          <w:sz w:val="20"/>
        </w:rPr>
        <w:t xml:space="preserve">  </w:t>
      </w:r>
      <w:r w:rsidRPr="00313B2E">
        <w:rPr>
          <w:sz w:val="20"/>
        </w:rPr>
        <w:t xml:space="preserve">Assinatura </w:t>
      </w:r>
      <w:r w:rsidR="00843FA8">
        <w:rPr>
          <w:sz w:val="20"/>
        </w:rPr>
        <w:t xml:space="preserve">do </w:t>
      </w:r>
      <w:proofErr w:type="spellStart"/>
      <w:r w:rsidR="00843FA8">
        <w:rPr>
          <w:sz w:val="20"/>
        </w:rPr>
        <w:t>Prof.Orientador</w:t>
      </w:r>
      <w:proofErr w:type="spellEnd"/>
    </w:p>
    <w:p w:rsidR="00243B3F" w:rsidRPr="004408A3" w:rsidRDefault="0083140E" w:rsidP="004408A3">
      <w:pPr>
        <w:tabs>
          <w:tab w:val="left" w:pos="4830"/>
        </w:tabs>
        <w:jc w:val="center"/>
        <w:rPr>
          <w:b w:val="0"/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="0003619D">
        <w:rPr>
          <w:sz w:val="20"/>
        </w:rPr>
        <w:t xml:space="preserve">            </w:t>
      </w:r>
      <w:r>
        <w:rPr>
          <w:sz w:val="20"/>
        </w:rPr>
        <w:t xml:space="preserve"> </w:t>
      </w:r>
      <w:r w:rsidR="00505EEE">
        <w:rPr>
          <w:sz w:val="20"/>
        </w:rPr>
        <w:t xml:space="preserve">    </w:t>
      </w:r>
      <w:r>
        <w:rPr>
          <w:b w:val="0"/>
          <w:sz w:val="20"/>
        </w:rPr>
        <w:t>(</w:t>
      </w:r>
      <w:proofErr w:type="gramStart"/>
      <w:r w:rsidR="00505EEE">
        <w:rPr>
          <w:b w:val="0"/>
          <w:sz w:val="20"/>
        </w:rPr>
        <w:t>responsabilidade</w:t>
      </w:r>
      <w:proofErr w:type="gramEnd"/>
      <w:r w:rsidR="00505EEE">
        <w:rPr>
          <w:b w:val="0"/>
          <w:sz w:val="20"/>
        </w:rPr>
        <w:t xml:space="preserve"> da</w:t>
      </w:r>
      <w:r w:rsidR="00843FA8">
        <w:rPr>
          <w:b w:val="0"/>
          <w:sz w:val="20"/>
        </w:rPr>
        <w:t xml:space="preserve"> </w:t>
      </w:r>
      <w:r w:rsidRPr="00443693">
        <w:rPr>
          <w:b w:val="0"/>
          <w:sz w:val="20"/>
        </w:rPr>
        <w:t>Feevale)</w:t>
      </w:r>
    </w:p>
    <w:sectPr w:rsidR="00243B3F" w:rsidRPr="004408A3" w:rsidSect="0030509C">
      <w:headerReference w:type="default" r:id="rId8"/>
      <w:footerReference w:type="default" r:id="rId9"/>
      <w:pgSz w:w="11906" w:h="16838"/>
      <w:pgMar w:top="1417" w:right="1133" w:bottom="426" w:left="1418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9D" w:rsidRDefault="0003619D" w:rsidP="006B6404">
      <w:r>
        <w:separator/>
      </w:r>
    </w:p>
  </w:endnote>
  <w:endnote w:type="continuationSeparator" w:id="0">
    <w:p w:rsidR="0003619D" w:rsidRDefault="0003619D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9D" w:rsidRDefault="0003619D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9D" w:rsidRDefault="0003619D" w:rsidP="006B6404">
      <w:r>
        <w:separator/>
      </w:r>
    </w:p>
  </w:footnote>
  <w:footnote w:type="continuationSeparator" w:id="0">
    <w:p w:rsidR="0003619D" w:rsidRDefault="0003619D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19D" w:rsidRDefault="0003619D" w:rsidP="001158B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-521970</wp:posOffset>
          </wp:positionV>
          <wp:extent cx="7724775" cy="1087120"/>
          <wp:effectExtent l="0" t="0" r="9525" b="0"/>
          <wp:wrapNone/>
          <wp:docPr id="39" name="Imagem 39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619D" w:rsidRDefault="0003619D" w:rsidP="00D709EF">
    <w:pPr>
      <w:pStyle w:val="Cabealho"/>
    </w:pPr>
  </w:p>
  <w:p w:rsidR="0003619D" w:rsidRDefault="000361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2069"/>
    <w:multiLevelType w:val="hybridMultilevel"/>
    <w:tmpl w:val="A6C07EC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58E1"/>
    <w:multiLevelType w:val="hybridMultilevel"/>
    <w:tmpl w:val="A04899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2A3D"/>
    <w:multiLevelType w:val="hybridMultilevel"/>
    <w:tmpl w:val="7660DAF2"/>
    <w:lvl w:ilvl="0" w:tplc="18F6146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21311"/>
    <w:rsid w:val="0003619D"/>
    <w:rsid w:val="000B7DE7"/>
    <w:rsid w:val="000C28F0"/>
    <w:rsid w:val="000C4067"/>
    <w:rsid w:val="001158BE"/>
    <w:rsid w:val="00150017"/>
    <w:rsid w:val="001D1A6D"/>
    <w:rsid w:val="00243B3F"/>
    <w:rsid w:val="0030509C"/>
    <w:rsid w:val="003E70FE"/>
    <w:rsid w:val="00404193"/>
    <w:rsid w:val="004408A3"/>
    <w:rsid w:val="00441214"/>
    <w:rsid w:val="00505EEE"/>
    <w:rsid w:val="00584D3A"/>
    <w:rsid w:val="0065742C"/>
    <w:rsid w:val="006A3208"/>
    <w:rsid w:val="006B6404"/>
    <w:rsid w:val="0070587A"/>
    <w:rsid w:val="00726A5A"/>
    <w:rsid w:val="007359E1"/>
    <w:rsid w:val="0083140E"/>
    <w:rsid w:val="00843FA8"/>
    <w:rsid w:val="0086611E"/>
    <w:rsid w:val="008A4C69"/>
    <w:rsid w:val="008E11B3"/>
    <w:rsid w:val="00AD2C54"/>
    <w:rsid w:val="00B92EF3"/>
    <w:rsid w:val="00C409FD"/>
    <w:rsid w:val="00D66FB7"/>
    <w:rsid w:val="00D709EF"/>
    <w:rsid w:val="00D7557F"/>
    <w:rsid w:val="00E03A29"/>
    <w:rsid w:val="00E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EB04EE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0E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4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8314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3140E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ED7A-C6A8-4680-B853-E23F1BC1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Debora Alessandra Oliveira Leite</cp:lastModifiedBy>
  <cp:revision>9</cp:revision>
  <cp:lastPrinted>2019-06-14T13:04:00Z</cp:lastPrinted>
  <dcterms:created xsi:type="dcterms:W3CDTF">2019-12-11T15:21:00Z</dcterms:created>
  <dcterms:modified xsi:type="dcterms:W3CDTF">2019-12-11T18:04:00Z</dcterms:modified>
</cp:coreProperties>
</file>